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3E0B" w14:textId="1D2E6F8F" w:rsidR="004138F0" w:rsidRPr="00924C70" w:rsidRDefault="00EB0A9E" w:rsidP="00924C70">
      <w:pPr>
        <w:pStyle w:val="Heading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4C70">
        <w:rPr>
          <w:rFonts w:ascii="Times New Roman" w:hAnsi="Times New Roman" w:cs="Times New Roman"/>
          <w:sz w:val="28"/>
          <w:szCs w:val="28"/>
          <w:u w:val="single"/>
        </w:rPr>
        <w:t>UMB-</w:t>
      </w:r>
      <w:r w:rsidR="007F6104" w:rsidRPr="00924C70">
        <w:rPr>
          <w:rFonts w:ascii="Times New Roman" w:hAnsi="Times New Roman" w:cs="Times New Roman"/>
          <w:sz w:val="28"/>
          <w:szCs w:val="28"/>
          <w:u w:val="single"/>
        </w:rPr>
        <w:t xml:space="preserve">IMSD </w:t>
      </w:r>
      <w:r w:rsidRPr="00924C70">
        <w:rPr>
          <w:rFonts w:ascii="Times New Roman" w:hAnsi="Times New Roman" w:cs="Times New Roman"/>
          <w:sz w:val="28"/>
          <w:szCs w:val="28"/>
          <w:u w:val="single"/>
        </w:rPr>
        <w:t>Travel Award</w:t>
      </w:r>
    </w:p>
    <w:p w14:paraId="0CFF0F5B" w14:textId="784D6AF1" w:rsidR="004138F0" w:rsidRDefault="00456E71">
      <w:pPr>
        <w:spacing w:line="360" w:lineRule="auto"/>
        <w:jc w:val="center"/>
      </w:pPr>
      <w:r>
        <w:t xml:space="preserve">Updated </w:t>
      </w:r>
      <w:proofErr w:type="gramStart"/>
      <w:r>
        <w:t>11/</w:t>
      </w:r>
      <w:r w:rsidR="00563A29">
        <w:t>13</w:t>
      </w:r>
      <w:r>
        <w:t>/23</w:t>
      </w:r>
      <w:proofErr w:type="gramEnd"/>
    </w:p>
    <w:p w14:paraId="2FFCC424" w14:textId="77777777" w:rsidR="004138F0" w:rsidRPr="00924C70" w:rsidRDefault="004138F0" w:rsidP="00924C70">
      <w:pPr>
        <w:pStyle w:val="Heading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24C70">
        <w:rPr>
          <w:rFonts w:ascii="Times New Roman" w:hAnsi="Times New Roman" w:cs="Times New Roman"/>
          <w:i w:val="0"/>
          <w:iCs w:val="0"/>
          <w:sz w:val="24"/>
          <w:szCs w:val="24"/>
        </w:rPr>
        <w:t>Important Information:</w:t>
      </w:r>
    </w:p>
    <w:p w14:paraId="2A822650" w14:textId="02D0EDE7" w:rsidR="004138F0" w:rsidRDefault="004138F0" w:rsidP="00705167">
      <w:pPr>
        <w:spacing w:line="360" w:lineRule="auto"/>
        <w:ind w:firstLine="720"/>
        <w:jc w:val="both"/>
      </w:pPr>
      <w:r>
        <w:t>The purpose of the</w:t>
      </w:r>
      <w:r w:rsidR="00705167">
        <w:t xml:space="preserve"> UMB-</w:t>
      </w:r>
      <w:r w:rsidR="007F6104">
        <w:t xml:space="preserve">IMSD </w:t>
      </w:r>
      <w:r w:rsidR="00705167">
        <w:t xml:space="preserve">Travel Award </w:t>
      </w:r>
      <w:r>
        <w:t xml:space="preserve">is to </w:t>
      </w:r>
      <w:r w:rsidR="00705167">
        <w:t xml:space="preserve">encourage </w:t>
      </w:r>
      <w:r>
        <w:t>studen</w:t>
      </w:r>
      <w:r w:rsidR="00705167">
        <w:t xml:space="preserve">t involvement in </w:t>
      </w:r>
      <w:r w:rsidR="008B78BB">
        <w:t xml:space="preserve">professional societies and </w:t>
      </w:r>
      <w:r w:rsidR="00705167">
        <w:t>scientific conferences</w:t>
      </w:r>
      <w:r>
        <w:t xml:space="preserve">. Due to the limited supply of funds, only students who will be presenting papers or posters are eligible for reimbursement. In addition, a student may receive only one fellowship per </w:t>
      </w:r>
      <w:r>
        <w:rPr>
          <w:i/>
          <w:iCs/>
        </w:rPr>
        <w:t xml:space="preserve">academic </w:t>
      </w:r>
      <w:r>
        <w:t>year (July-June</w:t>
      </w:r>
      <w:r w:rsidR="00DD6234">
        <w:t>;</w:t>
      </w:r>
      <w:r>
        <w:t xml:space="preserve"> see below).</w:t>
      </w:r>
    </w:p>
    <w:p w14:paraId="732E63FA" w14:textId="007316AB" w:rsidR="004138F0" w:rsidRPr="00533B59" w:rsidRDefault="00705167" w:rsidP="00533B59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Applicants must</w:t>
      </w:r>
      <w:r w:rsidR="004138F0">
        <w:rPr>
          <w:b/>
          <w:bCs/>
        </w:rPr>
        <w:t xml:space="preserve"> be a</w:t>
      </w:r>
      <w:r w:rsidR="000E6186">
        <w:rPr>
          <w:b/>
          <w:bCs/>
        </w:rPr>
        <w:t>n active</w:t>
      </w:r>
      <w:r w:rsidR="004138F0">
        <w:rPr>
          <w:b/>
          <w:bCs/>
        </w:rPr>
        <w:t xml:space="preserve"> member of the </w:t>
      </w:r>
      <w:r w:rsidR="000E6186">
        <w:rPr>
          <w:b/>
          <w:bCs/>
        </w:rPr>
        <w:t>UMB-</w:t>
      </w:r>
      <w:r w:rsidR="007F6104">
        <w:rPr>
          <w:b/>
          <w:bCs/>
        </w:rPr>
        <w:t xml:space="preserve">IMSD </w:t>
      </w:r>
      <w:r w:rsidR="005D5498">
        <w:rPr>
          <w:b/>
          <w:bCs/>
        </w:rPr>
        <w:t>Program</w:t>
      </w:r>
      <w:r w:rsidR="004138F0">
        <w:t xml:space="preserve">. </w:t>
      </w:r>
      <w:r w:rsidR="0029634F">
        <w:t xml:space="preserve">The </w:t>
      </w:r>
      <w:r w:rsidR="004713E8">
        <w:t>award is</w:t>
      </w:r>
      <w:r w:rsidR="0029634F">
        <w:t xml:space="preserve"> in the amount of</w:t>
      </w:r>
      <w:r w:rsidR="004713E8">
        <w:t xml:space="preserve"> $</w:t>
      </w:r>
      <w:r w:rsidR="0029634F">
        <w:t>1000</w:t>
      </w:r>
      <w:r w:rsidR="004138F0">
        <w:t>.00</w:t>
      </w:r>
      <w:r w:rsidR="0029634F">
        <w:t xml:space="preserve">, </w:t>
      </w:r>
      <w:r w:rsidR="008B78BB">
        <w:t>which</w:t>
      </w:r>
      <w:r w:rsidR="0029634F">
        <w:t xml:space="preserve"> is meant to supplement </w:t>
      </w:r>
      <w:r w:rsidR="008B78BB">
        <w:t xml:space="preserve">support </w:t>
      </w:r>
      <w:r w:rsidR="00DD6234">
        <w:t>by</w:t>
      </w:r>
      <w:r w:rsidR="008B78BB">
        <w:t xml:space="preserve"> the applicant’s </w:t>
      </w:r>
      <w:r w:rsidR="00533B59">
        <w:t>PI/mentor</w:t>
      </w:r>
      <w:r w:rsidR="004138F0">
        <w:t xml:space="preserve">. The application must be </w:t>
      </w:r>
      <w:r w:rsidR="00A32898">
        <w:t>completed</w:t>
      </w:r>
      <w:r w:rsidR="004138F0">
        <w:t xml:space="preserve"> and signed by the appropriate authorities. </w:t>
      </w:r>
      <w:r w:rsidR="004138F0">
        <w:rPr>
          <w:b/>
          <w:bCs/>
        </w:rPr>
        <w:t xml:space="preserve">Any incomplete or unsigned applications will </w:t>
      </w:r>
      <w:r w:rsidR="002C05FF">
        <w:rPr>
          <w:b/>
          <w:bCs/>
        </w:rPr>
        <w:t>not be considered for funding</w:t>
      </w:r>
      <w:r w:rsidR="004138F0">
        <w:rPr>
          <w:b/>
          <w:bCs/>
        </w:rPr>
        <w:t xml:space="preserve">. </w:t>
      </w:r>
      <w:r w:rsidR="00533B59">
        <w:t>Reimbursable expenses include</w:t>
      </w:r>
      <w:r w:rsidR="004138F0">
        <w:t xml:space="preserve"> lodging, transportation to and from the meeting, registration fees </w:t>
      </w:r>
      <w:r w:rsidR="00533B59">
        <w:t xml:space="preserve">and food (UMB </w:t>
      </w:r>
      <w:r w:rsidR="00533B59" w:rsidRPr="00533B59">
        <w:rPr>
          <w:i/>
          <w:iCs/>
        </w:rPr>
        <w:t>per diem</w:t>
      </w:r>
      <w:r w:rsidR="00533B59">
        <w:t>)</w:t>
      </w:r>
      <w:r w:rsidR="004138F0">
        <w:t xml:space="preserve">. Rental cars, except in rare cases, are generally not considered necessary for attendance at a scientific meeting. The </w:t>
      </w:r>
      <w:r w:rsidR="00B96D13">
        <w:t>UMB-</w:t>
      </w:r>
      <w:r w:rsidR="007F6104">
        <w:t xml:space="preserve">IMSD </w:t>
      </w:r>
      <w:r w:rsidR="00B96D13">
        <w:t>Leadership</w:t>
      </w:r>
      <w:r w:rsidR="004138F0">
        <w:t xml:space="preserve"> reserves the right to award fellowships as it deems necessary. All decisions are final. </w:t>
      </w:r>
      <w:r w:rsidR="008E7E4D" w:rsidRPr="008E7E4D">
        <w:t xml:space="preserve">Completed applications may be submitted electronically to the </w:t>
      </w:r>
      <w:r w:rsidR="00B96D13">
        <w:t>UMB-</w:t>
      </w:r>
      <w:r w:rsidR="007F6104">
        <w:t xml:space="preserve">IMSD </w:t>
      </w:r>
      <w:r w:rsidR="008E7739">
        <w:t>Leadership (</w:t>
      </w:r>
      <w:r w:rsidR="004D4136">
        <w:t>sgraves@som.umaryland.edu</w:t>
      </w:r>
      <w:r w:rsidR="008E7E4D" w:rsidRPr="008E7E4D">
        <w:t>) no later than 5:00PM on the due date.</w:t>
      </w:r>
    </w:p>
    <w:p w14:paraId="644D7E2D" w14:textId="77777777" w:rsidR="008E7739" w:rsidRDefault="008E7739" w:rsidP="009B1ED4">
      <w:pPr>
        <w:spacing w:line="360" w:lineRule="auto"/>
        <w:rPr>
          <w:b/>
          <w:bCs/>
        </w:rPr>
      </w:pPr>
    </w:p>
    <w:p w14:paraId="55BE5392" w14:textId="19458A44" w:rsidR="004138F0" w:rsidRPr="00924C70" w:rsidRDefault="00924C70" w:rsidP="00924C70">
      <w:pPr>
        <w:pStyle w:val="Heading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24C70">
        <w:rPr>
          <w:rFonts w:ascii="Times New Roman" w:hAnsi="Times New Roman" w:cs="Times New Roman"/>
          <w:i w:val="0"/>
          <w:iCs w:val="0"/>
          <w:sz w:val="24"/>
          <w:szCs w:val="24"/>
        </w:rPr>
        <w:t>Deadlines for Submission</w:t>
      </w:r>
      <w:r w:rsidR="004138F0" w:rsidRPr="00924C70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14:paraId="0198FBA8" w14:textId="1FB9A392" w:rsidR="004138F0" w:rsidRPr="00924C70" w:rsidRDefault="004138F0" w:rsidP="00924C70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924C70">
        <w:rPr>
          <w:rFonts w:ascii="Times New Roman" w:hAnsi="Times New Roman" w:cs="Times New Roman"/>
          <w:sz w:val="24"/>
          <w:szCs w:val="24"/>
        </w:rPr>
        <w:t xml:space="preserve">Travel Period: </w:t>
      </w:r>
      <w:r w:rsidRPr="00924C70">
        <w:rPr>
          <w:rFonts w:ascii="Times New Roman" w:hAnsi="Times New Roman" w:cs="Times New Roman"/>
          <w:sz w:val="24"/>
          <w:szCs w:val="24"/>
        </w:rPr>
        <w:tab/>
      </w:r>
      <w:r w:rsidR="00924C70">
        <w:rPr>
          <w:rFonts w:ascii="Times New Roman" w:hAnsi="Times New Roman" w:cs="Times New Roman"/>
          <w:sz w:val="24"/>
          <w:szCs w:val="24"/>
        </w:rPr>
        <w:tab/>
      </w:r>
      <w:r w:rsidR="00924C70">
        <w:rPr>
          <w:rFonts w:ascii="Times New Roman" w:hAnsi="Times New Roman" w:cs="Times New Roman"/>
          <w:sz w:val="24"/>
          <w:szCs w:val="24"/>
        </w:rPr>
        <w:tab/>
      </w:r>
      <w:r w:rsidR="00924C70">
        <w:rPr>
          <w:rFonts w:ascii="Times New Roman" w:hAnsi="Times New Roman" w:cs="Times New Roman"/>
          <w:sz w:val="24"/>
          <w:szCs w:val="24"/>
        </w:rPr>
        <w:tab/>
      </w:r>
      <w:r w:rsidRPr="00924C70">
        <w:rPr>
          <w:rFonts w:ascii="Times New Roman" w:hAnsi="Times New Roman" w:cs="Times New Roman"/>
          <w:sz w:val="24"/>
          <w:szCs w:val="24"/>
        </w:rPr>
        <w:t>Fellowship applications must be submitted by*:</w:t>
      </w:r>
    </w:p>
    <w:p w14:paraId="64FB19EC" w14:textId="6BB4A7EF" w:rsidR="004138F0" w:rsidRDefault="004138F0">
      <w:pPr>
        <w:tabs>
          <w:tab w:val="left" w:pos="4320"/>
          <w:tab w:val="left" w:pos="6480"/>
        </w:tabs>
      </w:pPr>
      <w:r>
        <w:t>1</w:t>
      </w:r>
      <w:r>
        <w:rPr>
          <w:sz w:val="16"/>
          <w:szCs w:val="16"/>
        </w:rPr>
        <w:t xml:space="preserve">st </w:t>
      </w:r>
      <w:r>
        <w:t xml:space="preserve">Quarter – July through September </w:t>
      </w:r>
      <w:r>
        <w:tab/>
      </w:r>
      <w:r>
        <w:tab/>
      </w:r>
      <w:r w:rsidR="00EF1143">
        <w:t>June</w:t>
      </w:r>
      <w:r>
        <w:t xml:space="preserve"> </w:t>
      </w:r>
      <w:r w:rsidR="00EF1143">
        <w:t>30th</w:t>
      </w:r>
    </w:p>
    <w:p w14:paraId="101E4DED" w14:textId="092D6032" w:rsidR="004138F0" w:rsidRDefault="004138F0">
      <w:pPr>
        <w:tabs>
          <w:tab w:val="left" w:pos="4320"/>
          <w:tab w:val="left" w:pos="6480"/>
        </w:tabs>
      </w:pPr>
      <w:r>
        <w:t>2</w:t>
      </w:r>
      <w:r>
        <w:rPr>
          <w:sz w:val="16"/>
          <w:szCs w:val="16"/>
        </w:rPr>
        <w:t xml:space="preserve">nd </w:t>
      </w:r>
      <w:r>
        <w:t xml:space="preserve">Quarter – October through December </w:t>
      </w:r>
      <w:r>
        <w:tab/>
      </w:r>
      <w:r>
        <w:tab/>
      </w:r>
      <w:r w:rsidR="00EF1143">
        <w:t>September</w:t>
      </w:r>
      <w:r>
        <w:t xml:space="preserve"> </w:t>
      </w:r>
      <w:r w:rsidR="00EF1143">
        <w:t>30th</w:t>
      </w:r>
    </w:p>
    <w:p w14:paraId="75A03E35" w14:textId="534F7314" w:rsidR="004138F0" w:rsidRDefault="004138F0">
      <w:pPr>
        <w:tabs>
          <w:tab w:val="left" w:pos="4320"/>
          <w:tab w:val="left" w:pos="6480"/>
        </w:tabs>
      </w:pPr>
      <w:r>
        <w:t>3</w:t>
      </w:r>
      <w:r>
        <w:rPr>
          <w:sz w:val="16"/>
          <w:szCs w:val="16"/>
        </w:rPr>
        <w:t xml:space="preserve">rd </w:t>
      </w:r>
      <w:r>
        <w:t xml:space="preserve">Quarter – January through March </w:t>
      </w:r>
      <w:r>
        <w:tab/>
      </w:r>
      <w:r>
        <w:tab/>
      </w:r>
      <w:r w:rsidR="00EF1143">
        <w:t>December</w:t>
      </w:r>
      <w:r>
        <w:t xml:space="preserve"> </w:t>
      </w:r>
      <w:r w:rsidR="00EF1143">
        <w:t>30</w:t>
      </w:r>
    </w:p>
    <w:p w14:paraId="1F7F718A" w14:textId="7C08BC3A" w:rsidR="004138F0" w:rsidRDefault="004138F0">
      <w:pPr>
        <w:tabs>
          <w:tab w:val="left" w:pos="4320"/>
          <w:tab w:val="left" w:pos="6480"/>
        </w:tabs>
      </w:pPr>
      <w:r>
        <w:t>4</w:t>
      </w:r>
      <w:r>
        <w:rPr>
          <w:sz w:val="16"/>
          <w:szCs w:val="16"/>
        </w:rPr>
        <w:t xml:space="preserve">th </w:t>
      </w:r>
      <w:r>
        <w:t xml:space="preserve">Quarter – April through June </w:t>
      </w:r>
      <w:r>
        <w:tab/>
      </w:r>
      <w:r>
        <w:tab/>
      </w:r>
      <w:r w:rsidR="00EF1143">
        <w:t>March 30th</w:t>
      </w:r>
    </w:p>
    <w:p w14:paraId="77337F64" w14:textId="77777777" w:rsidR="004138F0" w:rsidRDefault="004138F0"/>
    <w:p w14:paraId="0DAB0B61" w14:textId="5A394CF3" w:rsidR="009B1ED4" w:rsidRDefault="004138F0" w:rsidP="009B1ED4">
      <w:pPr>
        <w:rPr>
          <w:sz w:val="20"/>
          <w:szCs w:val="20"/>
        </w:rPr>
      </w:pPr>
      <w:r>
        <w:rPr>
          <w:sz w:val="20"/>
          <w:szCs w:val="20"/>
        </w:rPr>
        <w:t xml:space="preserve">*If the student’s out of pocket costs </w:t>
      </w:r>
      <w:proofErr w:type="gramStart"/>
      <w:r>
        <w:rPr>
          <w:sz w:val="20"/>
          <w:szCs w:val="20"/>
        </w:rPr>
        <w:t>exceeds</w:t>
      </w:r>
      <w:proofErr w:type="gramEnd"/>
      <w:r>
        <w:rPr>
          <w:sz w:val="20"/>
          <w:szCs w:val="20"/>
        </w:rPr>
        <w:t xml:space="preserve"> $250 prior to attending the meeting, s/he</w:t>
      </w:r>
      <w:r w:rsidR="00DD6234">
        <w:rPr>
          <w:sz w:val="20"/>
          <w:szCs w:val="20"/>
        </w:rPr>
        <w:t>/they</w:t>
      </w:r>
      <w:r>
        <w:rPr>
          <w:sz w:val="20"/>
          <w:szCs w:val="20"/>
        </w:rPr>
        <w:t xml:space="preserve"> may </w:t>
      </w:r>
      <w:proofErr w:type="gramStart"/>
      <w:r>
        <w:rPr>
          <w:sz w:val="20"/>
          <w:szCs w:val="20"/>
        </w:rPr>
        <w:t>submit an application</w:t>
      </w:r>
      <w:proofErr w:type="gramEnd"/>
      <w:r>
        <w:rPr>
          <w:sz w:val="20"/>
          <w:szCs w:val="20"/>
        </w:rPr>
        <w:t xml:space="preserve"> for the previous quarter’s deadline.</w:t>
      </w:r>
    </w:p>
    <w:p w14:paraId="75E03903" w14:textId="77777777" w:rsidR="009B1ED4" w:rsidRDefault="009B1ED4" w:rsidP="009B1ED4">
      <w:pPr>
        <w:rPr>
          <w:sz w:val="20"/>
          <w:szCs w:val="20"/>
        </w:rPr>
      </w:pPr>
    </w:p>
    <w:p w14:paraId="337F98A7" w14:textId="77777777" w:rsidR="00044359" w:rsidRDefault="00044359" w:rsidP="009B1ED4">
      <w:pPr>
        <w:rPr>
          <w:sz w:val="20"/>
          <w:szCs w:val="20"/>
        </w:rPr>
      </w:pPr>
    </w:p>
    <w:p w14:paraId="2AC3E4E9" w14:textId="77777777" w:rsidR="00924C70" w:rsidRDefault="00924C70" w:rsidP="009B1ED4">
      <w:pPr>
        <w:rPr>
          <w:sz w:val="20"/>
          <w:szCs w:val="20"/>
        </w:rPr>
      </w:pPr>
    </w:p>
    <w:p w14:paraId="621DF9EF" w14:textId="77777777" w:rsidR="00924C70" w:rsidRDefault="00924C70" w:rsidP="009B1ED4">
      <w:pPr>
        <w:rPr>
          <w:sz w:val="20"/>
          <w:szCs w:val="20"/>
        </w:rPr>
      </w:pPr>
    </w:p>
    <w:p w14:paraId="2681AD87" w14:textId="77777777" w:rsidR="00924C70" w:rsidRDefault="00924C70" w:rsidP="009B1ED4">
      <w:pPr>
        <w:rPr>
          <w:sz w:val="20"/>
          <w:szCs w:val="20"/>
        </w:rPr>
      </w:pPr>
    </w:p>
    <w:p w14:paraId="6650DB56" w14:textId="77777777" w:rsidR="00924C70" w:rsidRDefault="00924C70" w:rsidP="009B1ED4">
      <w:pPr>
        <w:rPr>
          <w:sz w:val="20"/>
          <w:szCs w:val="20"/>
        </w:rPr>
      </w:pPr>
    </w:p>
    <w:p w14:paraId="3753F1BC" w14:textId="77777777" w:rsidR="00924C70" w:rsidRDefault="00924C70" w:rsidP="009B1ED4">
      <w:pPr>
        <w:rPr>
          <w:sz w:val="20"/>
          <w:szCs w:val="20"/>
        </w:rPr>
      </w:pPr>
    </w:p>
    <w:p w14:paraId="45F7F6D0" w14:textId="77777777" w:rsidR="00924C70" w:rsidRDefault="00924C70" w:rsidP="009B1ED4">
      <w:pPr>
        <w:rPr>
          <w:sz w:val="20"/>
          <w:szCs w:val="20"/>
        </w:rPr>
      </w:pPr>
    </w:p>
    <w:p w14:paraId="0DAD5204" w14:textId="77777777" w:rsidR="00924C70" w:rsidRDefault="00924C70" w:rsidP="009B1ED4">
      <w:pPr>
        <w:rPr>
          <w:sz w:val="20"/>
          <w:szCs w:val="20"/>
        </w:rPr>
      </w:pPr>
    </w:p>
    <w:p w14:paraId="48935E24" w14:textId="77777777" w:rsidR="00924C70" w:rsidRDefault="00924C70" w:rsidP="009B1ED4">
      <w:pPr>
        <w:rPr>
          <w:sz w:val="20"/>
          <w:szCs w:val="20"/>
        </w:rPr>
      </w:pPr>
    </w:p>
    <w:p w14:paraId="11F3E7F7" w14:textId="77777777" w:rsidR="00924C70" w:rsidRDefault="00924C70" w:rsidP="009B1ED4">
      <w:pPr>
        <w:rPr>
          <w:sz w:val="20"/>
          <w:szCs w:val="20"/>
        </w:rPr>
      </w:pPr>
    </w:p>
    <w:p w14:paraId="0D9BA6A6" w14:textId="77777777" w:rsidR="004138F0" w:rsidRPr="00924C70" w:rsidRDefault="004138F0" w:rsidP="00924C70">
      <w:pPr>
        <w:pStyle w:val="Heading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4C70">
        <w:rPr>
          <w:rFonts w:ascii="Times New Roman" w:hAnsi="Times New Roman" w:cs="Times New Roman"/>
          <w:sz w:val="28"/>
          <w:szCs w:val="28"/>
          <w:u w:val="single"/>
        </w:rPr>
        <w:lastRenderedPageBreak/>
        <w:t>Applicant Information</w:t>
      </w:r>
    </w:p>
    <w:p w14:paraId="229FD85B" w14:textId="0CF03F69" w:rsidR="00044359" w:rsidRDefault="004138F0" w:rsidP="004F4BBB">
      <w:pPr>
        <w:spacing w:line="360" w:lineRule="auto"/>
        <w:jc w:val="center"/>
      </w:pPr>
      <w:r>
        <w:t>(Please print legibly or type)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750"/>
      </w:tblGrid>
      <w:tr w:rsidR="004F4BBB" w14:paraId="10B5DBED" w14:textId="77777777" w:rsidTr="004F4BBB">
        <w:tc>
          <w:tcPr>
            <w:tcW w:w="2700" w:type="dxa"/>
            <w:vAlign w:val="bottom"/>
          </w:tcPr>
          <w:p w14:paraId="3C8639A0" w14:textId="7244477E" w:rsidR="00044359" w:rsidRDefault="00A6346F" w:rsidP="004F4BBB">
            <w:pPr>
              <w:ind w:left="-108"/>
            </w:pPr>
            <w:r>
              <w:t xml:space="preserve">Student </w:t>
            </w:r>
            <w:r w:rsidR="00044359">
              <w:t>Name</w:t>
            </w:r>
            <w:r w:rsidR="007F47CB">
              <w:t>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265AA540" w14:textId="77777777" w:rsidR="00044359" w:rsidRDefault="00044359" w:rsidP="007F47CB"/>
          <w:p w14:paraId="045D7749" w14:textId="77777777" w:rsidR="007F47CB" w:rsidRDefault="007F47CB" w:rsidP="007F47CB"/>
        </w:tc>
      </w:tr>
      <w:tr w:rsidR="004F4BBB" w14:paraId="78E5F644" w14:textId="77777777" w:rsidTr="004F4BBB">
        <w:tc>
          <w:tcPr>
            <w:tcW w:w="2700" w:type="dxa"/>
            <w:vAlign w:val="bottom"/>
          </w:tcPr>
          <w:p w14:paraId="2BC2D39D" w14:textId="05034D2F" w:rsidR="00044359" w:rsidRDefault="00044359" w:rsidP="004F4BBB">
            <w:pPr>
              <w:ind w:left="-108"/>
            </w:pPr>
            <w:r>
              <w:t>Department</w:t>
            </w:r>
            <w:r w:rsidR="007F47CB">
              <w:t>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3C46954" w14:textId="77777777" w:rsidR="00044359" w:rsidRDefault="00044359" w:rsidP="007F47CB"/>
          <w:p w14:paraId="6C3CF092" w14:textId="77777777" w:rsidR="007F47CB" w:rsidRDefault="007F47CB" w:rsidP="007F47CB"/>
        </w:tc>
      </w:tr>
      <w:tr w:rsidR="004F4BBB" w14:paraId="7959A281" w14:textId="77777777" w:rsidTr="004F4BBB">
        <w:tc>
          <w:tcPr>
            <w:tcW w:w="2700" w:type="dxa"/>
            <w:vAlign w:val="bottom"/>
          </w:tcPr>
          <w:p w14:paraId="5C1427AC" w14:textId="065ED7A0" w:rsidR="007F47CB" w:rsidRDefault="007F47CB" w:rsidP="004F4BBB">
            <w:pPr>
              <w:ind w:left="-108"/>
            </w:pPr>
            <w:r>
              <w:t>School: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5AFE79FE" w14:textId="77777777" w:rsidR="007F47CB" w:rsidRDefault="007F47CB" w:rsidP="007F47CB"/>
          <w:p w14:paraId="0C42CA5A" w14:textId="77777777" w:rsidR="007F47CB" w:rsidRDefault="007F47CB" w:rsidP="007F47CB"/>
        </w:tc>
      </w:tr>
      <w:tr w:rsidR="004F4BBB" w14:paraId="528D3B3C" w14:textId="77777777" w:rsidTr="004F4BBB">
        <w:tc>
          <w:tcPr>
            <w:tcW w:w="2700" w:type="dxa"/>
            <w:vAlign w:val="bottom"/>
          </w:tcPr>
          <w:p w14:paraId="13097B39" w14:textId="004BBA83" w:rsidR="007F47CB" w:rsidRDefault="007F47CB" w:rsidP="004F4BBB">
            <w:pPr>
              <w:ind w:left="-108"/>
            </w:pPr>
            <w:r>
              <w:t>Home Address: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1E65F5A0" w14:textId="77777777" w:rsidR="007F47CB" w:rsidRDefault="007F47CB" w:rsidP="007F47CB"/>
          <w:p w14:paraId="6DC8FC8A" w14:textId="77777777" w:rsidR="007F47CB" w:rsidRDefault="007F47CB" w:rsidP="007F47CB"/>
        </w:tc>
      </w:tr>
      <w:tr w:rsidR="004F4BBB" w14:paraId="3DB58F5D" w14:textId="77777777" w:rsidTr="004F4BBB">
        <w:tc>
          <w:tcPr>
            <w:tcW w:w="2700" w:type="dxa"/>
            <w:vAlign w:val="bottom"/>
          </w:tcPr>
          <w:p w14:paraId="443A5926" w14:textId="79CDA2A7" w:rsidR="007F47CB" w:rsidRDefault="007F47CB" w:rsidP="004F4BBB">
            <w:pPr>
              <w:ind w:left="-108"/>
            </w:pPr>
            <w:r>
              <w:t>Home</w:t>
            </w:r>
            <w:r w:rsidR="00A6346F">
              <w:t>/Mobile</w:t>
            </w:r>
            <w:r>
              <w:t xml:space="preserve"> Phone: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6A47A60B" w14:textId="77777777" w:rsidR="007F47CB" w:rsidRDefault="007F47CB" w:rsidP="007F47CB"/>
          <w:p w14:paraId="0D7ADE79" w14:textId="77777777" w:rsidR="007F47CB" w:rsidRDefault="007F47CB" w:rsidP="007F47CB"/>
        </w:tc>
      </w:tr>
      <w:tr w:rsidR="004F4BBB" w14:paraId="636C6814" w14:textId="77777777" w:rsidTr="004F4BBB">
        <w:tc>
          <w:tcPr>
            <w:tcW w:w="2700" w:type="dxa"/>
            <w:vAlign w:val="bottom"/>
          </w:tcPr>
          <w:p w14:paraId="7269CE3E" w14:textId="6DC96966" w:rsidR="007F47CB" w:rsidRDefault="007F47CB" w:rsidP="004F4BBB">
            <w:pPr>
              <w:ind w:left="-108"/>
            </w:pPr>
            <w:r>
              <w:t>Campus Address: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129AF325" w14:textId="77777777" w:rsidR="007F47CB" w:rsidRDefault="007F47CB" w:rsidP="007F47CB"/>
          <w:p w14:paraId="601A1389" w14:textId="77777777" w:rsidR="004F4BBB" w:rsidRDefault="004F4BBB" w:rsidP="007F47CB"/>
        </w:tc>
      </w:tr>
      <w:tr w:rsidR="004F4BBB" w14:paraId="712DC2EA" w14:textId="77777777" w:rsidTr="004F4BBB">
        <w:tc>
          <w:tcPr>
            <w:tcW w:w="2700" w:type="dxa"/>
            <w:vAlign w:val="bottom"/>
          </w:tcPr>
          <w:p w14:paraId="39A97B99" w14:textId="4866F2B3" w:rsidR="007F47CB" w:rsidRDefault="004F4BBB" w:rsidP="004F4BBB">
            <w:pPr>
              <w:ind w:left="-108"/>
            </w:pPr>
            <w:r>
              <w:t>Campus Phone Number: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7298EB1C" w14:textId="77777777" w:rsidR="007F47CB" w:rsidRDefault="007F47CB" w:rsidP="007F47CB"/>
          <w:p w14:paraId="35F77419" w14:textId="77777777" w:rsidR="004F4BBB" w:rsidRDefault="004F4BBB" w:rsidP="007F47CB"/>
        </w:tc>
      </w:tr>
      <w:tr w:rsidR="004F4BBB" w14:paraId="520E5A19" w14:textId="77777777" w:rsidTr="004F4BBB">
        <w:tc>
          <w:tcPr>
            <w:tcW w:w="2700" w:type="dxa"/>
            <w:vAlign w:val="bottom"/>
          </w:tcPr>
          <w:p w14:paraId="7BAF6D01" w14:textId="77832E4C" w:rsidR="004F4BBB" w:rsidRDefault="004F4BBB" w:rsidP="004F4BBB">
            <w:pPr>
              <w:ind w:left="-108"/>
            </w:pPr>
            <w:r>
              <w:t>Email Address: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34D1680" w14:textId="77777777" w:rsidR="004F4BBB" w:rsidRDefault="004F4BBB" w:rsidP="007F47CB"/>
          <w:p w14:paraId="13F5A6D8" w14:textId="77777777" w:rsidR="004F4BBB" w:rsidRDefault="004F4BBB" w:rsidP="007F47CB"/>
        </w:tc>
      </w:tr>
      <w:tr w:rsidR="004F4BBB" w14:paraId="345EE22E" w14:textId="77777777" w:rsidTr="004F4BBB">
        <w:tc>
          <w:tcPr>
            <w:tcW w:w="2700" w:type="dxa"/>
            <w:vAlign w:val="bottom"/>
          </w:tcPr>
          <w:p w14:paraId="600389EE" w14:textId="77777777" w:rsidR="00A6346F" w:rsidRDefault="00A6346F" w:rsidP="004F4BBB">
            <w:pPr>
              <w:ind w:left="-108"/>
            </w:pPr>
          </w:p>
          <w:p w14:paraId="67C2A38B" w14:textId="77777777" w:rsidR="00A6346F" w:rsidRDefault="00A6346F" w:rsidP="004F4BBB">
            <w:pPr>
              <w:ind w:left="-108"/>
            </w:pPr>
          </w:p>
          <w:p w14:paraId="6A63B1E6" w14:textId="02CF5A2A" w:rsidR="004F4BBB" w:rsidRDefault="004F4BBB" w:rsidP="004F4BBB">
            <w:pPr>
              <w:ind w:left="-108"/>
            </w:pPr>
            <w:r>
              <w:t>Advisor’s Name: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453DECEE" w14:textId="77777777" w:rsidR="004F4BBB" w:rsidRDefault="004F4BBB" w:rsidP="007F47CB"/>
          <w:p w14:paraId="0DACAC69" w14:textId="77777777" w:rsidR="004F4BBB" w:rsidRDefault="004F4BBB" w:rsidP="007F47CB"/>
        </w:tc>
      </w:tr>
      <w:tr w:rsidR="004F4BBB" w14:paraId="751E2A54" w14:textId="77777777" w:rsidTr="004F4BBB">
        <w:tc>
          <w:tcPr>
            <w:tcW w:w="2700" w:type="dxa"/>
            <w:vAlign w:val="bottom"/>
          </w:tcPr>
          <w:p w14:paraId="60802096" w14:textId="77EA8461" w:rsidR="004F4BBB" w:rsidRDefault="004F4BBB" w:rsidP="004F4BBB">
            <w:pPr>
              <w:ind w:left="-108"/>
            </w:pPr>
            <w:r>
              <w:t>Advisor’s Email: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58C59501" w14:textId="77777777" w:rsidR="004F4BBB" w:rsidRDefault="004F4BBB" w:rsidP="007F47CB"/>
          <w:p w14:paraId="2E6F0BA3" w14:textId="77777777" w:rsidR="004F4BBB" w:rsidRDefault="004F4BBB" w:rsidP="007F47CB"/>
        </w:tc>
      </w:tr>
      <w:tr w:rsidR="004F4BBB" w14:paraId="2F599E4C" w14:textId="77777777" w:rsidTr="004F4BBB">
        <w:tc>
          <w:tcPr>
            <w:tcW w:w="2700" w:type="dxa"/>
            <w:vAlign w:val="bottom"/>
          </w:tcPr>
          <w:p w14:paraId="54C8A94F" w14:textId="77777777" w:rsidR="00A6346F" w:rsidRDefault="00A6346F" w:rsidP="004F4BBB">
            <w:pPr>
              <w:ind w:left="-108"/>
            </w:pPr>
          </w:p>
          <w:p w14:paraId="6AB07F1F" w14:textId="77777777" w:rsidR="00A6346F" w:rsidRDefault="00A6346F" w:rsidP="004F4BBB">
            <w:pPr>
              <w:ind w:left="-108"/>
            </w:pPr>
          </w:p>
          <w:p w14:paraId="12F41374" w14:textId="31141683" w:rsidR="004F4BBB" w:rsidRDefault="004F4BBB" w:rsidP="004F4BBB">
            <w:pPr>
              <w:ind w:left="-108"/>
            </w:pPr>
            <w:r>
              <w:t>Name of Meeting: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81C7654" w14:textId="77777777" w:rsidR="004F4BBB" w:rsidRDefault="004F4BBB" w:rsidP="007F47CB"/>
          <w:p w14:paraId="389B0D4A" w14:textId="77777777" w:rsidR="004F4BBB" w:rsidRDefault="004F4BBB" w:rsidP="007F47CB"/>
        </w:tc>
      </w:tr>
      <w:tr w:rsidR="004F4BBB" w14:paraId="5E04045F" w14:textId="77777777" w:rsidTr="004F4BBB">
        <w:tc>
          <w:tcPr>
            <w:tcW w:w="2700" w:type="dxa"/>
            <w:vAlign w:val="bottom"/>
          </w:tcPr>
          <w:p w14:paraId="5D11E2CE" w14:textId="77777777" w:rsidR="004F4BBB" w:rsidRDefault="004F4BBB" w:rsidP="004F4BBB">
            <w:pPr>
              <w:ind w:left="-108"/>
            </w:pPr>
          </w:p>
          <w:p w14:paraId="5E6AAF6E" w14:textId="77777777" w:rsidR="004F4BBB" w:rsidRDefault="004F4BBB" w:rsidP="004F4BBB">
            <w:pPr>
              <w:ind w:left="-108"/>
            </w:pPr>
          </w:p>
          <w:p w14:paraId="467E3CE8" w14:textId="1236E137" w:rsidR="004F4BBB" w:rsidRDefault="004F4BBB" w:rsidP="004F4BBB">
            <w:pPr>
              <w:ind w:left="-108"/>
            </w:pPr>
            <w:r>
              <w:t>Date of Meeting: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6A68991" w14:textId="77777777" w:rsidR="004F4BBB" w:rsidRDefault="004F4BBB" w:rsidP="007F47CB"/>
          <w:p w14:paraId="73F37608" w14:textId="77777777" w:rsidR="004F4BBB" w:rsidRDefault="004F4BBB" w:rsidP="007F47CB"/>
        </w:tc>
      </w:tr>
      <w:tr w:rsidR="004F4BBB" w14:paraId="395FDFA4" w14:textId="77777777" w:rsidTr="004F4BBB">
        <w:tc>
          <w:tcPr>
            <w:tcW w:w="2700" w:type="dxa"/>
            <w:vAlign w:val="bottom"/>
          </w:tcPr>
          <w:p w14:paraId="27810649" w14:textId="0B06514D" w:rsidR="004F4BBB" w:rsidRDefault="004F4BBB" w:rsidP="004F4BBB">
            <w:pPr>
              <w:ind w:left="-108"/>
            </w:pPr>
            <w:r>
              <w:t>Location of Meeting: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7AE7AC85" w14:textId="77777777" w:rsidR="004F4BBB" w:rsidRDefault="004F4BBB" w:rsidP="007F47CB"/>
          <w:p w14:paraId="3385ABBA" w14:textId="77777777" w:rsidR="004F4BBB" w:rsidRDefault="004F4BBB" w:rsidP="007F47CB"/>
          <w:p w14:paraId="1BDAF118" w14:textId="77777777" w:rsidR="00A6346F" w:rsidRDefault="00A6346F" w:rsidP="007F47CB"/>
        </w:tc>
      </w:tr>
      <w:tr w:rsidR="004F4BBB" w14:paraId="3A228B39" w14:textId="77777777" w:rsidTr="004F4BBB">
        <w:tc>
          <w:tcPr>
            <w:tcW w:w="2700" w:type="dxa"/>
            <w:vAlign w:val="bottom"/>
          </w:tcPr>
          <w:p w14:paraId="39329A0F" w14:textId="77777777" w:rsidR="00A6346F" w:rsidRDefault="00A6346F" w:rsidP="00A6346F">
            <w:pPr>
              <w:ind w:left="-108"/>
            </w:pPr>
          </w:p>
          <w:p w14:paraId="727D7903" w14:textId="29623FB4" w:rsidR="004F4BBB" w:rsidRDefault="004F4BBB" w:rsidP="00A6346F">
            <w:pPr>
              <w:ind w:left="-108"/>
            </w:pPr>
            <w:r>
              <w:t>Current Academic Year (</w:t>
            </w:r>
            <w:proofErr w:type="gramStart"/>
            <w:r>
              <w:t>i.e.</w:t>
            </w:r>
            <w:proofErr w:type="gramEnd"/>
            <w:r>
              <w:t xml:space="preserve"> 1</w:t>
            </w:r>
            <w:r w:rsidRPr="004F4BBB">
              <w:rPr>
                <w:vertAlign w:val="superscript"/>
              </w:rPr>
              <w:t>st</w:t>
            </w:r>
            <w:r>
              <w:t>, 5</w:t>
            </w:r>
            <w:r w:rsidRPr="004F4BBB">
              <w:rPr>
                <w:vertAlign w:val="superscript"/>
              </w:rPr>
              <w:t>th</w:t>
            </w:r>
            <w:r>
              <w:t xml:space="preserve">): 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52985C87" w14:textId="77777777" w:rsidR="004F4BBB" w:rsidRDefault="004F4BBB" w:rsidP="007F47CB"/>
        </w:tc>
      </w:tr>
    </w:tbl>
    <w:p w14:paraId="67531383" w14:textId="2B6AB72C" w:rsidR="004138F0" w:rsidRDefault="004138F0">
      <w:pPr>
        <w:tabs>
          <w:tab w:val="left" w:pos="2880"/>
          <w:tab w:val="left" w:pos="5760"/>
        </w:tabs>
        <w:spacing w:line="360" w:lineRule="auto"/>
      </w:pPr>
    </w:p>
    <w:p w14:paraId="79207708" w14:textId="2321EC80" w:rsidR="004138F0" w:rsidRDefault="004F4BBB" w:rsidP="004F4BBB">
      <w:pPr>
        <w:tabs>
          <w:tab w:val="left" w:pos="2880"/>
          <w:tab w:val="left" w:pos="5760"/>
        </w:tabs>
        <w:spacing w:line="360" w:lineRule="auto"/>
      </w:pPr>
      <w:r>
        <w:t xml:space="preserve">Presentation type (check one):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  </w:t>
      </w:r>
      <w:r w:rsidR="004138F0">
        <w:t xml:space="preserve">Oral Presentation </w:t>
      </w:r>
      <w:r w:rsidR="004138F0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  </w:t>
      </w:r>
      <w:r w:rsidR="004138F0">
        <w:t>Poster Presentation</w:t>
      </w:r>
    </w:p>
    <w:p w14:paraId="6D836411" w14:textId="77777777" w:rsidR="00471992" w:rsidRDefault="00471992">
      <w:pPr>
        <w:rPr>
          <w:b/>
          <w:bCs/>
          <w:sz w:val="28"/>
        </w:rPr>
      </w:pPr>
    </w:p>
    <w:p w14:paraId="64A2CB3F" w14:textId="77777777" w:rsidR="004138F0" w:rsidRPr="00471992" w:rsidRDefault="004138F0">
      <w:pPr>
        <w:rPr>
          <w:b/>
          <w:bCs/>
          <w:sz w:val="28"/>
        </w:rPr>
      </w:pPr>
      <w:r w:rsidRPr="00471992">
        <w:rPr>
          <w:b/>
          <w:bCs/>
          <w:sz w:val="28"/>
        </w:rPr>
        <w:t>Please attach a copy of the abstract for the presentation.</w:t>
      </w:r>
    </w:p>
    <w:p w14:paraId="545C1F74" w14:textId="77777777" w:rsidR="004138F0" w:rsidRPr="00471992" w:rsidRDefault="004138F0">
      <w:pPr>
        <w:rPr>
          <w:b/>
          <w:bCs/>
          <w:sz w:val="28"/>
        </w:rPr>
      </w:pPr>
      <w:r w:rsidRPr="00471992">
        <w:rPr>
          <w:b/>
          <w:bCs/>
          <w:sz w:val="28"/>
        </w:rPr>
        <w:t>Please attach a current CV including all scientific meetings attended.</w:t>
      </w:r>
    </w:p>
    <w:p w14:paraId="72A33AB3" w14:textId="77777777" w:rsidR="005C6519" w:rsidRDefault="005C6519" w:rsidP="005C6519">
      <w:pPr>
        <w:rPr>
          <w:b/>
          <w:bCs/>
          <w:sz w:val="28"/>
          <w:szCs w:val="28"/>
          <w:u w:val="single"/>
        </w:rPr>
      </w:pPr>
    </w:p>
    <w:p w14:paraId="2B38E16D" w14:textId="77777777" w:rsidR="005C6519" w:rsidRDefault="005C6519" w:rsidP="005C6519">
      <w:pPr>
        <w:rPr>
          <w:b/>
          <w:bCs/>
          <w:sz w:val="28"/>
          <w:szCs w:val="28"/>
          <w:u w:val="single"/>
        </w:rPr>
      </w:pPr>
    </w:p>
    <w:p w14:paraId="11CB8C29" w14:textId="77777777" w:rsidR="005C6519" w:rsidRDefault="005C6519" w:rsidP="005C6519">
      <w:pPr>
        <w:rPr>
          <w:b/>
          <w:bCs/>
          <w:sz w:val="28"/>
          <w:szCs w:val="28"/>
          <w:u w:val="single"/>
        </w:rPr>
      </w:pPr>
    </w:p>
    <w:p w14:paraId="7413056F" w14:textId="77777777" w:rsidR="005C6519" w:rsidRDefault="005C6519" w:rsidP="005C6519">
      <w:pPr>
        <w:rPr>
          <w:b/>
          <w:bCs/>
          <w:sz w:val="28"/>
          <w:szCs w:val="28"/>
          <w:u w:val="single"/>
        </w:rPr>
      </w:pPr>
    </w:p>
    <w:p w14:paraId="6D2F90BC" w14:textId="48CCCE4C" w:rsidR="004138F0" w:rsidRPr="00924C70" w:rsidRDefault="005C6519" w:rsidP="005C651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R</w:t>
      </w:r>
      <w:r w:rsidR="004138F0" w:rsidRPr="00924C70">
        <w:rPr>
          <w:b/>
          <w:bCs/>
          <w:sz w:val="28"/>
          <w:szCs w:val="28"/>
          <w:u w:val="single"/>
        </w:rPr>
        <w:t>eimbursement Information</w:t>
      </w:r>
    </w:p>
    <w:p w14:paraId="5C53971C" w14:textId="77777777" w:rsidR="004138F0" w:rsidRPr="005C6519" w:rsidRDefault="004138F0" w:rsidP="00924C70">
      <w:pPr>
        <w:pStyle w:val="Heading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C6519">
        <w:rPr>
          <w:rFonts w:ascii="Times New Roman" w:hAnsi="Times New Roman" w:cs="Times New Roman"/>
          <w:i w:val="0"/>
          <w:iCs w:val="0"/>
          <w:sz w:val="24"/>
          <w:szCs w:val="24"/>
        </w:rPr>
        <w:t>Requirements:</w:t>
      </w:r>
    </w:p>
    <w:p w14:paraId="67271867" w14:textId="236F83A6" w:rsidR="004138F0" w:rsidRPr="001239F3" w:rsidRDefault="004D4136" w:rsidP="00E65A57">
      <w:pPr>
        <w:ind w:left="720"/>
        <w:jc w:val="both"/>
      </w:pPr>
      <w:r>
        <w:t>1.</w:t>
      </w:r>
      <w:r w:rsidR="004138F0" w:rsidRPr="001239F3">
        <w:t xml:space="preserve"> Any expenses that the GSA is being requested to reimburse must have original receipts attached to the</w:t>
      </w:r>
      <w:r w:rsidR="004B6C55" w:rsidRPr="001239F3">
        <w:t xml:space="preserve"> </w:t>
      </w:r>
      <w:r w:rsidR="004138F0" w:rsidRPr="001239F3">
        <w:t xml:space="preserve">application. </w:t>
      </w:r>
      <w:r w:rsidR="004138F0" w:rsidRPr="001239F3">
        <w:rPr>
          <w:b/>
          <w:bCs/>
          <w:u w:val="single"/>
        </w:rPr>
        <w:t>If no receipt is attached, the item will not be reimbursed.</w:t>
      </w:r>
    </w:p>
    <w:p w14:paraId="61E01ABB" w14:textId="79559AE1" w:rsidR="004138F0" w:rsidRPr="001239F3" w:rsidRDefault="004D4136">
      <w:pPr>
        <w:spacing w:line="360" w:lineRule="auto"/>
        <w:ind w:left="720"/>
        <w:jc w:val="both"/>
      </w:pPr>
      <w:r>
        <w:t>2</w:t>
      </w:r>
      <w:r w:rsidR="004138F0" w:rsidRPr="001239F3">
        <w:t xml:space="preserve">. Both the applicant and the applicant's </w:t>
      </w:r>
      <w:r>
        <w:t>primary mentor</w:t>
      </w:r>
      <w:r w:rsidR="004138F0" w:rsidRPr="001239F3">
        <w:t xml:space="preserve"> must sign below.</w:t>
      </w:r>
    </w:p>
    <w:p w14:paraId="6D6E66AD" w14:textId="77777777" w:rsidR="004138F0" w:rsidRPr="005C6519" w:rsidRDefault="004138F0" w:rsidP="00924C70">
      <w:pPr>
        <w:pStyle w:val="Heading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C6519">
        <w:rPr>
          <w:rFonts w:ascii="Times New Roman" w:hAnsi="Times New Roman" w:cs="Times New Roman"/>
          <w:i w:val="0"/>
          <w:iCs w:val="0"/>
          <w:sz w:val="24"/>
          <w:szCs w:val="24"/>
        </w:rPr>
        <w:t>Allowances:</w:t>
      </w:r>
    </w:p>
    <w:p w14:paraId="3F65E685" w14:textId="77777777" w:rsidR="004138F0" w:rsidRPr="001239F3" w:rsidRDefault="004138F0" w:rsidP="00E65A57">
      <w:pPr>
        <w:ind w:left="720"/>
      </w:pPr>
      <w:r w:rsidRPr="001239F3">
        <w:t>1. Reimbursement for meals will not exceed $42.00 per day (receipts must be included)</w:t>
      </w:r>
    </w:p>
    <w:p w14:paraId="434956E8" w14:textId="77777777" w:rsidR="004138F0" w:rsidRPr="001239F3" w:rsidRDefault="004138F0" w:rsidP="00E65A57">
      <w:pPr>
        <w:ind w:left="720"/>
      </w:pPr>
      <w:r w:rsidRPr="001239F3">
        <w:t>2. If a private automobile is used, reimbursements will be provided at $0.50 per mile.</w:t>
      </w:r>
    </w:p>
    <w:p w14:paraId="6F97CCE8" w14:textId="77777777" w:rsidR="004138F0" w:rsidRPr="001239F3" w:rsidRDefault="004138F0">
      <w:pPr>
        <w:rPr>
          <w:sz w:val="28"/>
          <w:szCs w:val="28"/>
        </w:rPr>
      </w:pPr>
    </w:p>
    <w:p w14:paraId="2D9CDD30" w14:textId="77777777" w:rsidR="004138F0" w:rsidRDefault="004138F0" w:rsidP="00E65A57">
      <w:pPr>
        <w:rPr>
          <w:b/>
          <w:bCs/>
        </w:rPr>
      </w:pPr>
      <w:r>
        <w:rPr>
          <w:b/>
          <w:bCs/>
        </w:rPr>
        <w:t>Please fill in completely and attach receipts.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131"/>
        <w:gridCol w:w="1132"/>
        <w:gridCol w:w="1133"/>
        <w:gridCol w:w="1133"/>
        <w:gridCol w:w="1133"/>
        <w:gridCol w:w="1162"/>
        <w:gridCol w:w="1149"/>
      </w:tblGrid>
      <w:tr w:rsidR="00A6346F" w:rsidRPr="002011CF" w14:paraId="409C8B0F" w14:textId="77777777" w:rsidTr="00A6346F">
        <w:tc>
          <w:tcPr>
            <w:tcW w:w="137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9D9D9" w:themeFill="background1" w:themeFillShade="D9"/>
          </w:tcPr>
          <w:p w14:paraId="4B57C354" w14:textId="1808929C" w:rsidR="00895AF0" w:rsidRPr="00770997" w:rsidRDefault="00895AF0" w:rsidP="004F4BBB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left="-108"/>
              <w:rPr>
                <w:b/>
                <w:bCs/>
                <w:sz w:val="22"/>
                <w:szCs w:val="22"/>
              </w:rPr>
            </w:pPr>
            <w:r w:rsidRPr="00770997">
              <w:rPr>
                <w:b/>
                <w:bCs/>
                <w:sz w:val="22"/>
                <w:szCs w:val="22"/>
              </w:rPr>
              <w:t>Date</w:t>
            </w:r>
            <w:r w:rsidR="001239F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00ED5DB0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2D2FD931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1FAC05BE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2565204E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33951D1A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A3895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14:paraId="23A9B54A" w14:textId="1835DCA6" w:rsidR="00895AF0" w:rsidRPr="002011CF" w:rsidRDefault="001239F3" w:rsidP="00A6346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right="-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  <w:r w:rsidR="00044359"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044359" w:rsidRPr="008F62CD" w14:paraId="1BD1CEB3" w14:textId="77777777" w:rsidTr="00A6346F">
        <w:tc>
          <w:tcPr>
            <w:tcW w:w="1377" w:type="dxa"/>
            <w:tcBorders>
              <w:top w:val="single" w:sz="24" w:space="0" w:color="auto"/>
              <w:left w:val="nil"/>
            </w:tcBorders>
          </w:tcPr>
          <w:p w14:paraId="508F9A9C" w14:textId="4F6AF19E" w:rsidR="00895AF0" w:rsidRPr="008F62CD" w:rsidRDefault="00895AF0" w:rsidP="004F4BBB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left="-108"/>
              <w:rPr>
                <w:b/>
                <w:bCs/>
                <w:sz w:val="22"/>
                <w:szCs w:val="22"/>
              </w:rPr>
            </w:pPr>
            <w:r w:rsidRPr="008F62CD">
              <w:rPr>
                <w:b/>
                <w:bCs/>
                <w:sz w:val="22"/>
                <w:szCs w:val="22"/>
              </w:rPr>
              <w:t>Registration</w:t>
            </w:r>
            <w:r w:rsidR="00770997" w:rsidRPr="008F62C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single" w:sz="24" w:space="0" w:color="auto"/>
            </w:tcBorders>
          </w:tcPr>
          <w:p w14:paraId="302B3C8C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24" w:space="0" w:color="auto"/>
            </w:tcBorders>
          </w:tcPr>
          <w:p w14:paraId="05BE9397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24" w:space="0" w:color="auto"/>
            </w:tcBorders>
          </w:tcPr>
          <w:p w14:paraId="7B30BB54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24" w:space="0" w:color="auto"/>
            </w:tcBorders>
          </w:tcPr>
          <w:p w14:paraId="178F7D8E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24" w:space="0" w:color="auto"/>
            </w:tcBorders>
          </w:tcPr>
          <w:p w14:paraId="76D0639C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sz="24" w:space="0" w:color="auto"/>
              <w:right w:val="single" w:sz="4" w:space="0" w:color="auto"/>
            </w:tcBorders>
          </w:tcPr>
          <w:p w14:paraId="338A4C43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2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B9C7217" w14:textId="77777777" w:rsidR="00895AF0" w:rsidRPr="00B75F8B" w:rsidRDefault="00895AF0" w:rsidP="00B71839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right="-113"/>
              <w:rPr>
                <w:b/>
                <w:bCs/>
                <w:sz w:val="28"/>
                <w:szCs w:val="28"/>
              </w:rPr>
            </w:pPr>
          </w:p>
        </w:tc>
      </w:tr>
      <w:tr w:rsidR="00895AF0" w:rsidRPr="008F62CD" w14:paraId="2AACC807" w14:textId="77777777" w:rsidTr="00A6346F">
        <w:tc>
          <w:tcPr>
            <w:tcW w:w="1377" w:type="dxa"/>
            <w:tcBorders>
              <w:left w:val="nil"/>
            </w:tcBorders>
          </w:tcPr>
          <w:p w14:paraId="3454C882" w14:textId="6B65A12D" w:rsidR="00895AF0" w:rsidRPr="008F62CD" w:rsidRDefault="00895AF0" w:rsidP="004F4BBB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left="-108"/>
              <w:rPr>
                <w:b/>
                <w:bCs/>
                <w:sz w:val="22"/>
                <w:szCs w:val="22"/>
              </w:rPr>
            </w:pPr>
            <w:r w:rsidRPr="008F62CD">
              <w:rPr>
                <w:b/>
                <w:bCs/>
                <w:sz w:val="22"/>
                <w:szCs w:val="22"/>
              </w:rPr>
              <w:t>Breakfast</w:t>
            </w:r>
          </w:p>
        </w:tc>
        <w:tc>
          <w:tcPr>
            <w:tcW w:w="1131" w:type="dxa"/>
          </w:tcPr>
          <w:p w14:paraId="339CF127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26DC3B6A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69E0079B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5290A4B1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120AFCE9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A952B9E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7B73659" w14:textId="77777777" w:rsidR="00895AF0" w:rsidRPr="00B71839" w:rsidRDefault="00895AF0" w:rsidP="00B71839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right="-113"/>
              <w:rPr>
                <w:b/>
                <w:bCs/>
                <w:sz w:val="32"/>
                <w:szCs w:val="32"/>
              </w:rPr>
            </w:pPr>
          </w:p>
        </w:tc>
      </w:tr>
      <w:tr w:rsidR="00895AF0" w:rsidRPr="008F62CD" w14:paraId="728787B5" w14:textId="77777777" w:rsidTr="00A6346F">
        <w:tc>
          <w:tcPr>
            <w:tcW w:w="1377" w:type="dxa"/>
            <w:tcBorders>
              <w:left w:val="nil"/>
            </w:tcBorders>
          </w:tcPr>
          <w:p w14:paraId="17937121" w14:textId="507DA165" w:rsidR="00895AF0" w:rsidRPr="008F62CD" w:rsidRDefault="00895AF0" w:rsidP="004F4BBB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left="-108"/>
              <w:rPr>
                <w:b/>
                <w:bCs/>
                <w:sz w:val="22"/>
                <w:szCs w:val="22"/>
              </w:rPr>
            </w:pPr>
            <w:r w:rsidRPr="008F62CD">
              <w:rPr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1131" w:type="dxa"/>
          </w:tcPr>
          <w:p w14:paraId="0E67C08E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3D52B897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29804AC1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39C0960C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2C490C39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966B396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0442E8" w14:textId="77777777" w:rsidR="00895AF0" w:rsidRPr="00B71839" w:rsidRDefault="00895AF0" w:rsidP="00B71839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right="-113"/>
              <w:rPr>
                <w:b/>
                <w:bCs/>
                <w:sz w:val="32"/>
                <w:szCs w:val="32"/>
              </w:rPr>
            </w:pPr>
          </w:p>
        </w:tc>
      </w:tr>
      <w:tr w:rsidR="00895AF0" w:rsidRPr="008F62CD" w14:paraId="42EDFD7E" w14:textId="77777777" w:rsidTr="00A6346F">
        <w:tc>
          <w:tcPr>
            <w:tcW w:w="1377" w:type="dxa"/>
            <w:tcBorders>
              <w:left w:val="nil"/>
            </w:tcBorders>
          </w:tcPr>
          <w:p w14:paraId="54F8F195" w14:textId="6832CF00" w:rsidR="00895AF0" w:rsidRPr="008F62CD" w:rsidRDefault="00895AF0" w:rsidP="004F4BBB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left="-108"/>
              <w:rPr>
                <w:b/>
                <w:bCs/>
                <w:sz w:val="22"/>
                <w:szCs w:val="22"/>
              </w:rPr>
            </w:pPr>
            <w:r w:rsidRPr="008F62CD">
              <w:rPr>
                <w:b/>
                <w:bCs/>
                <w:sz w:val="22"/>
                <w:szCs w:val="22"/>
              </w:rPr>
              <w:t>Dinner</w:t>
            </w:r>
          </w:p>
        </w:tc>
        <w:tc>
          <w:tcPr>
            <w:tcW w:w="1131" w:type="dxa"/>
          </w:tcPr>
          <w:p w14:paraId="6D58C6F4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01D57914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7592A019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1514C2E4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58856D22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11B8960F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6175B8" w14:textId="77777777" w:rsidR="00895AF0" w:rsidRPr="00B71839" w:rsidRDefault="00895AF0" w:rsidP="00B71839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right="-113"/>
              <w:rPr>
                <w:b/>
                <w:bCs/>
                <w:sz w:val="32"/>
                <w:szCs w:val="32"/>
              </w:rPr>
            </w:pPr>
          </w:p>
        </w:tc>
      </w:tr>
      <w:tr w:rsidR="00895AF0" w:rsidRPr="008F62CD" w14:paraId="618E3665" w14:textId="77777777" w:rsidTr="00A6346F">
        <w:tc>
          <w:tcPr>
            <w:tcW w:w="1377" w:type="dxa"/>
            <w:tcBorders>
              <w:left w:val="nil"/>
            </w:tcBorders>
          </w:tcPr>
          <w:p w14:paraId="27BC1742" w14:textId="6E304D96" w:rsidR="00895AF0" w:rsidRPr="008F62CD" w:rsidRDefault="00895AF0" w:rsidP="004F4BBB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left="-108"/>
              <w:rPr>
                <w:b/>
                <w:bCs/>
                <w:sz w:val="22"/>
                <w:szCs w:val="22"/>
              </w:rPr>
            </w:pPr>
            <w:r w:rsidRPr="008F62CD">
              <w:rPr>
                <w:b/>
                <w:bCs/>
                <w:sz w:val="22"/>
                <w:szCs w:val="22"/>
              </w:rPr>
              <w:t>Lodging</w:t>
            </w:r>
          </w:p>
        </w:tc>
        <w:tc>
          <w:tcPr>
            <w:tcW w:w="1131" w:type="dxa"/>
          </w:tcPr>
          <w:p w14:paraId="75D50B53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092072E1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3CE3E1A7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0D549B30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01D239E9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79045F55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CA28DB" w14:textId="77777777" w:rsidR="00895AF0" w:rsidRPr="00B71839" w:rsidRDefault="00895AF0" w:rsidP="00B71839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right="-113"/>
              <w:rPr>
                <w:b/>
                <w:bCs/>
                <w:sz w:val="32"/>
                <w:szCs w:val="32"/>
              </w:rPr>
            </w:pPr>
          </w:p>
        </w:tc>
      </w:tr>
      <w:tr w:rsidR="00895AF0" w:rsidRPr="008F62CD" w14:paraId="0A96F0D4" w14:textId="77777777" w:rsidTr="00A6346F">
        <w:tc>
          <w:tcPr>
            <w:tcW w:w="1377" w:type="dxa"/>
            <w:tcBorders>
              <w:left w:val="nil"/>
            </w:tcBorders>
          </w:tcPr>
          <w:p w14:paraId="29999E12" w14:textId="0594AD9A" w:rsidR="00895AF0" w:rsidRPr="008F62CD" w:rsidRDefault="002011CF" w:rsidP="004F4BBB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left="-108"/>
              <w:rPr>
                <w:b/>
                <w:bCs/>
                <w:sz w:val="22"/>
                <w:szCs w:val="22"/>
              </w:rPr>
            </w:pPr>
            <w:r w:rsidRPr="008F62CD">
              <w:rPr>
                <w:b/>
                <w:bCs/>
                <w:sz w:val="22"/>
                <w:szCs w:val="22"/>
              </w:rPr>
              <w:t>Taxi/Uber</w:t>
            </w:r>
          </w:p>
        </w:tc>
        <w:tc>
          <w:tcPr>
            <w:tcW w:w="1131" w:type="dxa"/>
          </w:tcPr>
          <w:p w14:paraId="0551F1EF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33BB05B0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28D5FCB1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344BDE47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5D9B2AAC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24C1035E" w14:textId="77777777" w:rsidR="00895AF0" w:rsidRPr="00B71839" w:rsidRDefault="00895AF0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AB02CB" w14:textId="77777777" w:rsidR="00895AF0" w:rsidRPr="00B71839" w:rsidRDefault="00895AF0" w:rsidP="00B71839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right="-113"/>
              <w:rPr>
                <w:b/>
                <w:bCs/>
                <w:sz w:val="32"/>
                <w:szCs w:val="32"/>
              </w:rPr>
            </w:pPr>
          </w:p>
        </w:tc>
      </w:tr>
      <w:tr w:rsidR="002011CF" w:rsidRPr="008F62CD" w14:paraId="0436F107" w14:textId="77777777" w:rsidTr="00A6346F">
        <w:tc>
          <w:tcPr>
            <w:tcW w:w="1377" w:type="dxa"/>
            <w:tcBorders>
              <w:left w:val="nil"/>
            </w:tcBorders>
          </w:tcPr>
          <w:p w14:paraId="1EC724DD" w14:textId="7841C619" w:rsidR="002011CF" w:rsidRPr="008F62CD" w:rsidRDefault="002011CF" w:rsidP="004F4BBB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left="-108"/>
              <w:rPr>
                <w:b/>
                <w:bCs/>
                <w:sz w:val="22"/>
                <w:szCs w:val="22"/>
              </w:rPr>
            </w:pPr>
            <w:r w:rsidRPr="008F62CD">
              <w:rPr>
                <w:b/>
                <w:bCs/>
                <w:sz w:val="22"/>
                <w:szCs w:val="22"/>
              </w:rPr>
              <w:t>Airfare</w:t>
            </w:r>
          </w:p>
        </w:tc>
        <w:tc>
          <w:tcPr>
            <w:tcW w:w="1131" w:type="dxa"/>
          </w:tcPr>
          <w:p w14:paraId="58DDF02D" w14:textId="77777777" w:rsidR="002011CF" w:rsidRPr="00B71839" w:rsidRDefault="002011C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5553E08A" w14:textId="77777777" w:rsidR="002011CF" w:rsidRPr="00B71839" w:rsidRDefault="002011C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0DD9E115" w14:textId="77777777" w:rsidR="002011CF" w:rsidRPr="00B71839" w:rsidRDefault="002011C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7A9C9906" w14:textId="77777777" w:rsidR="002011CF" w:rsidRPr="00B71839" w:rsidRDefault="002011C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64A7766F" w14:textId="77777777" w:rsidR="002011CF" w:rsidRPr="00B71839" w:rsidRDefault="002011C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77778E3" w14:textId="77777777" w:rsidR="002011CF" w:rsidRPr="00B71839" w:rsidRDefault="002011C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D6559E9" w14:textId="77777777" w:rsidR="002011CF" w:rsidRPr="00B71839" w:rsidRDefault="002011CF" w:rsidP="00B71839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right="-113"/>
              <w:rPr>
                <w:b/>
                <w:bCs/>
                <w:sz w:val="32"/>
                <w:szCs w:val="32"/>
              </w:rPr>
            </w:pPr>
          </w:p>
        </w:tc>
      </w:tr>
      <w:tr w:rsidR="002011CF" w:rsidRPr="008F62CD" w14:paraId="43521319" w14:textId="77777777" w:rsidTr="00A6346F">
        <w:tc>
          <w:tcPr>
            <w:tcW w:w="1377" w:type="dxa"/>
            <w:tcBorders>
              <w:left w:val="nil"/>
            </w:tcBorders>
          </w:tcPr>
          <w:p w14:paraId="38FBAAF0" w14:textId="121425F5" w:rsidR="002011CF" w:rsidRPr="008F62CD" w:rsidRDefault="002011CF" w:rsidP="004F4BBB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left="-108"/>
              <w:rPr>
                <w:b/>
                <w:bCs/>
                <w:sz w:val="22"/>
                <w:szCs w:val="22"/>
              </w:rPr>
            </w:pPr>
            <w:r w:rsidRPr="008F62CD">
              <w:rPr>
                <w:b/>
                <w:bCs/>
                <w:sz w:val="22"/>
                <w:szCs w:val="22"/>
              </w:rPr>
              <w:t>Car ($0.50/mile)</w:t>
            </w:r>
          </w:p>
        </w:tc>
        <w:tc>
          <w:tcPr>
            <w:tcW w:w="1131" w:type="dxa"/>
          </w:tcPr>
          <w:p w14:paraId="29D979C7" w14:textId="77777777" w:rsidR="002011CF" w:rsidRPr="00B71839" w:rsidRDefault="002011C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172190CD" w14:textId="77777777" w:rsidR="002011CF" w:rsidRPr="00B71839" w:rsidRDefault="002011C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7DBCC337" w14:textId="77777777" w:rsidR="002011CF" w:rsidRPr="00B71839" w:rsidRDefault="002011C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4D99FE67" w14:textId="77777777" w:rsidR="002011CF" w:rsidRPr="00B71839" w:rsidRDefault="002011C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27C1A523" w14:textId="77777777" w:rsidR="002011CF" w:rsidRPr="00B71839" w:rsidRDefault="002011C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AE902E3" w14:textId="77777777" w:rsidR="002011CF" w:rsidRPr="00B71839" w:rsidRDefault="002011C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82089C4" w14:textId="64882968" w:rsidR="002011CF" w:rsidRPr="00B75F8B" w:rsidRDefault="002011CF" w:rsidP="00B71839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right="-113"/>
              <w:rPr>
                <w:b/>
                <w:bCs/>
                <w:sz w:val="28"/>
                <w:szCs w:val="28"/>
              </w:rPr>
            </w:pPr>
          </w:p>
        </w:tc>
      </w:tr>
      <w:tr w:rsidR="002011CF" w:rsidRPr="008F62CD" w14:paraId="5C91E843" w14:textId="77777777" w:rsidTr="00B71839">
        <w:trPr>
          <w:trHeight w:val="404"/>
        </w:trPr>
        <w:tc>
          <w:tcPr>
            <w:tcW w:w="1377" w:type="dxa"/>
            <w:tcBorders>
              <w:left w:val="nil"/>
              <w:bottom w:val="single" w:sz="24" w:space="0" w:color="auto"/>
            </w:tcBorders>
          </w:tcPr>
          <w:p w14:paraId="74B60C8B" w14:textId="2E5AF80E" w:rsidR="002011CF" w:rsidRPr="008F62CD" w:rsidRDefault="002011CF" w:rsidP="004F4BBB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left="-108"/>
              <w:rPr>
                <w:b/>
                <w:bCs/>
                <w:sz w:val="22"/>
                <w:szCs w:val="22"/>
              </w:rPr>
            </w:pPr>
            <w:r w:rsidRPr="008F62CD">
              <w:rPr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1131" w:type="dxa"/>
            <w:tcBorders>
              <w:bottom w:val="single" w:sz="24" w:space="0" w:color="auto"/>
            </w:tcBorders>
          </w:tcPr>
          <w:p w14:paraId="070C33B3" w14:textId="77777777" w:rsidR="002011CF" w:rsidRPr="00B71839" w:rsidRDefault="002011C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14:paraId="7A280F99" w14:textId="77777777" w:rsidR="002011CF" w:rsidRPr="00B71839" w:rsidRDefault="002011C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single" w:sz="24" w:space="0" w:color="auto"/>
            </w:tcBorders>
          </w:tcPr>
          <w:p w14:paraId="6DEB5BE9" w14:textId="77777777" w:rsidR="002011CF" w:rsidRPr="00B71839" w:rsidRDefault="002011C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single" w:sz="24" w:space="0" w:color="auto"/>
            </w:tcBorders>
          </w:tcPr>
          <w:p w14:paraId="7931F918" w14:textId="77777777" w:rsidR="002011CF" w:rsidRPr="00B71839" w:rsidRDefault="002011C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single" w:sz="24" w:space="0" w:color="auto"/>
            </w:tcBorders>
          </w:tcPr>
          <w:p w14:paraId="0D2E0CE0" w14:textId="77777777" w:rsidR="002011CF" w:rsidRPr="00B71839" w:rsidRDefault="002011C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tcBorders>
              <w:bottom w:val="single" w:sz="24" w:space="0" w:color="auto"/>
              <w:right w:val="single" w:sz="4" w:space="0" w:color="auto"/>
            </w:tcBorders>
          </w:tcPr>
          <w:p w14:paraId="3AB0AA4B" w14:textId="77777777" w:rsidR="002011CF" w:rsidRPr="00B71839" w:rsidRDefault="002011CF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2681CC93" w14:textId="649FBB63" w:rsidR="002011CF" w:rsidRPr="00B75F8B" w:rsidRDefault="002011CF" w:rsidP="00B71839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right="-113"/>
              <w:rPr>
                <w:b/>
                <w:bCs/>
                <w:sz w:val="28"/>
                <w:szCs w:val="28"/>
              </w:rPr>
            </w:pPr>
          </w:p>
        </w:tc>
      </w:tr>
      <w:tr w:rsidR="009E1568" w:rsidRPr="002011CF" w14:paraId="2C35B88C" w14:textId="77777777" w:rsidTr="00F96C1E">
        <w:tc>
          <w:tcPr>
            <w:tcW w:w="8201" w:type="dxa"/>
            <w:gridSpan w:val="7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B6037F" w14:textId="4C25C8ED" w:rsidR="009E1568" w:rsidRPr="002011CF" w:rsidRDefault="009E1568" w:rsidP="009E1568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149" w:type="dxa"/>
            <w:tcBorders>
              <w:top w:val="single" w:sz="2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6B0EB09" w14:textId="77777777" w:rsidR="009E1568" w:rsidRPr="00B71839" w:rsidRDefault="009E1568" w:rsidP="009E1568">
            <w:p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ind w:right="-113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461772F9" w14:textId="77777777" w:rsidR="00F70A47" w:rsidRDefault="00F70A47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rPr>
          <w:b/>
          <w:bCs/>
        </w:rPr>
      </w:pPr>
    </w:p>
    <w:p w14:paraId="1167F4BF" w14:textId="299E7B31" w:rsidR="003A7CD0" w:rsidRDefault="004138F0" w:rsidP="00A55E57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8370"/>
        </w:tabs>
        <w:rPr>
          <w:b/>
          <w:bCs/>
        </w:rPr>
      </w:pPr>
      <w:r>
        <w:rPr>
          <w:b/>
          <w:bCs/>
        </w:rPr>
        <w:t>________________________</w:t>
      </w:r>
      <w:r w:rsidR="00A55E57">
        <w:rPr>
          <w:b/>
          <w:bCs/>
        </w:rPr>
        <w:t>____</w:t>
      </w:r>
      <w:r>
        <w:rPr>
          <w:b/>
          <w:bCs/>
        </w:rPr>
        <w:t xml:space="preserve"> </w:t>
      </w:r>
      <w:r w:rsidR="00A55E57">
        <w:rPr>
          <w:b/>
          <w:bCs/>
        </w:rPr>
        <w:tab/>
      </w:r>
      <w:r>
        <w:rPr>
          <w:b/>
          <w:bCs/>
        </w:rPr>
        <w:t xml:space="preserve">_______ </w:t>
      </w:r>
      <w:r>
        <w:rPr>
          <w:b/>
          <w:bCs/>
        </w:rPr>
        <w:tab/>
      </w:r>
      <w:r w:rsidR="003A7CD0">
        <w:rPr>
          <w:b/>
          <w:bCs/>
        </w:rPr>
        <w:t>__________________________</w:t>
      </w:r>
      <w:r w:rsidR="00A55E57">
        <w:rPr>
          <w:b/>
          <w:bCs/>
        </w:rPr>
        <w:t>___</w:t>
      </w:r>
      <w:r w:rsidR="003A7CD0">
        <w:rPr>
          <w:b/>
          <w:bCs/>
        </w:rPr>
        <w:t xml:space="preserve"> </w:t>
      </w:r>
      <w:r w:rsidR="00A55E57">
        <w:rPr>
          <w:b/>
          <w:bCs/>
        </w:rPr>
        <w:tab/>
      </w:r>
      <w:r w:rsidR="00471992">
        <w:rPr>
          <w:b/>
          <w:bCs/>
        </w:rPr>
        <w:t>________</w:t>
      </w:r>
    </w:p>
    <w:p w14:paraId="5C2504DF" w14:textId="50B7F10E" w:rsidR="00471992" w:rsidRDefault="003A7CD0" w:rsidP="0047199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Applicant Signature </w:t>
      </w:r>
      <w:r>
        <w:rPr>
          <w:b/>
          <w:bCs/>
          <w:sz w:val="20"/>
          <w:szCs w:val="20"/>
        </w:rPr>
        <w:tab/>
        <w:t xml:space="preserve">              </w:t>
      </w:r>
      <w:r w:rsidR="00A55E57">
        <w:rPr>
          <w:b/>
          <w:bCs/>
          <w:sz w:val="20"/>
          <w:szCs w:val="20"/>
        </w:rPr>
        <w:tab/>
      </w:r>
      <w:r w:rsidR="00A55E5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Date            </w:t>
      </w:r>
      <w:r w:rsidR="00532206">
        <w:rPr>
          <w:b/>
          <w:bCs/>
          <w:sz w:val="20"/>
          <w:szCs w:val="20"/>
        </w:rPr>
        <w:t xml:space="preserve"> </w:t>
      </w:r>
      <w:r w:rsidR="00A55E57">
        <w:rPr>
          <w:b/>
          <w:bCs/>
          <w:sz w:val="20"/>
          <w:szCs w:val="20"/>
        </w:rPr>
        <w:t xml:space="preserve"> </w:t>
      </w:r>
      <w:r w:rsidR="004D4136">
        <w:rPr>
          <w:b/>
          <w:bCs/>
          <w:sz w:val="20"/>
          <w:szCs w:val="20"/>
        </w:rPr>
        <w:t xml:space="preserve">Mentor </w:t>
      </w:r>
      <w:r w:rsidR="00471992">
        <w:rPr>
          <w:b/>
          <w:bCs/>
          <w:sz w:val="20"/>
          <w:szCs w:val="20"/>
        </w:rPr>
        <w:t xml:space="preserve"> Signature   </w:t>
      </w:r>
      <w:r w:rsidR="00A55E57">
        <w:rPr>
          <w:b/>
          <w:bCs/>
          <w:sz w:val="20"/>
          <w:szCs w:val="20"/>
        </w:rPr>
        <w:tab/>
        <w:t xml:space="preserve">         </w:t>
      </w:r>
      <w:r w:rsidR="00532206">
        <w:rPr>
          <w:b/>
          <w:bCs/>
          <w:sz w:val="20"/>
          <w:szCs w:val="20"/>
        </w:rPr>
        <w:tab/>
      </w:r>
      <w:r w:rsidR="00532206">
        <w:rPr>
          <w:b/>
          <w:bCs/>
          <w:sz w:val="20"/>
          <w:szCs w:val="20"/>
        </w:rPr>
        <w:tab/>
        <w:t xml:space="preserve">         </w:t>
      </w:r>
      <w:r w:rsidR="00471992">
        <w:rPr>
          <w:b/>
          <w:bCs/>
          <w:sz w:val="20"/>
          <w:szCs w:val="20"/>
        </w:rPr>
        <w:t>Date</w:t>
      </w:r>
    </w:p>
    <w:p w14:paraId="1A895D94" w14:textId="7BD7C889" w:rsidR="00A55E57" w:rsidRDefault="003A7CD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rPr>
          <w:b/>
          <w:bCs/>
        </w:rPr>
      </w:pPr>
      <w:r>
        <w:rPr>
          <w:b/>
          <w:bCs/>
        </w:rPr>
        <w:tab/>
      </w:r>
    </w:p>
    <w:p w14:paraId="066DE2F4" w14:textId="7F76CFA6" w:rsidR="004138F0" w:rsidRDefault="00A55E57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32206">
        <w:rPr>
          <w:b/>
          <w:bCs/>
        </w:rPr>
        <w:t xml:space="preserve">                   </w:t>
      </w:r>
      <w:r w:rsidR="004138F0">
        <w:rPr>
          <w:b/>
          <w:bCs/>
        </w:rPr>
        <w:t>______________________</w:t>
      </w:r>
      <w:r w:rsidR="003A7CD0">
        <w:rPr>
          <w:b/>
          <w:bCs/>
        </w:rPr>
        <w:t>____</w:t>
      </w:r>
      <w:r>
        <w:rPr>
          <w:b/>
          <w:bCs/>
        </w:rPr>
        <w:t>___</w:t>
      </w:r>
      <w:r w:rsidR="003A7CD0">
        <w:rPr>
          <w:b/>
          <w:bCs/>
        </w:rPr>
        <w:t xml:space="preserve"> </w:t>
      </w:r>
    </w:p>
    <w:p w14:paraId="40A84BD6" w14:textId="066723FC" w:rsidR="00471992" w:rsidRDefault="004138F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   </w:t>
      </w:r>
      <w:r w:rsidR="003A7CD0">
        <w:rPr>
          <w:b/>
          <w:bCs/>
          <w:sz w:val="20"/>
          <w:szCs w:val="20"/>
        </w:rPr>
        <w:tab/>
      </w:r>
      <w:r w:rsidR="003A7CD0">
        <w:rPr>
          <w:b/>
          <w:bCs/>
          <w:sz w:val="20"/>
          <w:szCs w:val="20"/>
        </w:rPr>
        <w:tab/>
      </w:r>
      <w:r w:rsidR="003A7CD0">
        <w:rPr>
          <w:b/>
          <w:bCs/>
          <w:sz w:val="20"/>
          <w:szCs w:val="20"/>
        </w:rPr>
        <w:tab/>
      </w:r>
      <w:r w:rsidR="003A7CD0">
        <w:rPr>
          <w:b/>
          <w:bCs/>
          <w:sz w:val="20"/>
          <w:szCs w:val="20"/>
        </w:rPr>
        <w:tab/>
      </w:r>
      <w:r w:rsidR="003A7CD0">
        <w:rPr>
          <w:b/>
          <w:bCs/>
          <w:sz w:val="20"/>
          <w:szCs w:val="20"/>
        </w:rPr>
        <w:tab/>
        <w:t xml:space="preserve">       </w:t>
      </w:r>
      <w:r>
        <w:rPr>
          <w:b/>
          <w:bCs/>
          <w:sz w:val="20"/>
          <w:szCs w:val="20"/>
        </w:rPr>
        <w:t xml:space="preserve"> </w:t>
      </w:r>
      <w:r w:rsidR="004D4136">
        <w:rPr>
          <w:b/>
          <w:bCs/>
          <w:sz w:val="20"/>
          <w:szCs w:val="20"/>
        </w:rPr>
        <w:t xml:space="preserve">Mentor </w:t>
      </w:r>
      <w:r w:rsidR="00471992">
        <w:rPr>
          <w:b/>
          <w:bCs/>
          <w:sz w:val="20"/>
          <w:szCs w:val="20"/>
        </w:rPr>
        <w:t>Name (Print)</w:t>
      </w:r>
      <w:r>
        <w:rPr>
          <w:b/>
          <w:bCs/>
          <w:sz w:val="20"/>
          <w:szCs w:val="20"/>
        </w:rPr>
        <w:t xml:space="preserve"> </w:t>
      </w:r>
      <w:r w:rsidR="003A7CD0">
        <w:rPr>
          <w:b/>
          <w:bCs/>
          <w:sz w:val="20"/>
          <w:szCs w:val="20"/>
        </w:rPr>
        <w:t xml:space="preserve">  </w:t>
      </w:r>
      <w:r w:rsidR="003A7CD0">
        <w:rPr>
          <w:b/>
          <w:bCs/>
          <w:sz w:val="20"/>
          <w:szCs w:val="20"/>
        </w:rPr>
        <w:tab/>
      </w:r>
    </w:p>
    <w:p w14:paraId="13721621" w14:textId="77777777" w:rsidR="00471992" w:rsidRDefault="00471992">
      <w:pPr>
        <w:rPr>
          <w:b/>
          <w:bCs/>
          <w:sz w:val="20"/>
          <w:szCs w:val="20"/>
        </w:rPr>
      </w:pPr>
    </w:p>
    <w:p w14:paraId="5541134D" w14:textId="2430D231" w:rsidR="004138F0" w:rsidRDefault="004138F0" w:rsidP="00165F62">
      <w:pPr>
        <w:rPr>
          <w:b/>
          <w:bCs/>
        </w:rPr>
      </w:pPr>
      <w:r>
        <w:rPr>
          <w:b/>
          <w:bCs/>
        </w:rPr>
        <w:t>Signatures</w:t>
      </w:r>
    </w:p>
    <w:p w14:paraId="3C8E5E38" w14:textId="77777777" w:rsidR="004138F0" w:rsidRDefault="004138F0" w:rsidP="00165F62">
      <w:pPr>
        <w:rPr>
          <w:sz w:val="20"/>
          <w:szCs w:val="20"/>
        </w:rPr>
      </w:pPr>
      <w:r>
        <w:rPr>
          <w:sz w:val="20"/>
          <w:szCs w:val="20"/>
        </w:rPr>
        <w:t>The undersigned confirm that all information herein is true, complete, and accurate to the best of the applicant's, advisor's, and administrator's knowledge.</w:t>
      </w:r>
    </w:p>
    <w:p w14:paraId="3CC15DBD" w14:textId="77777777" w:rsidR="004138F0" w:rsidRDefault="004138F0">
      <w:pPr>
        <w:spacing w:line="360" w:lineRule="auto"/>
        <w:rPr>
          <w:sz w:val="20"/>
          <w:szCs w:val="20"/>
        </w:rPr>
      </w:pPr>
    </w:p>
    <w:p w14:paraId="6135FBDE" w14:textId="77777777" w:rsidR="004138F0" w:rsidRDefault="004138F0" w:rsidP="00471992">
      <w:pPr>
        <w:spacing w:line="600" w:lineRule="auto"/>
        <w:rPr>
          <w:b/>
          <w:bCs/>
        </w:rPr>
      </w:pPr>
      <w:r>
        <w:rPr>
          <w:b/>
          <w:bCs/>
        </w:rPr>
        <w:t>Signature of Graduate Student: ____________________________ Date: ____________</w:t>
      </w:r>
    </w:p>
    <w:p w14:paraId="6F0C562D" w14:textId="77777777" w:rsidR="004138F0" w:rsidRDefault="004138F0" w:rsidP="00471992">
      <w:pPr>
        <w:spacing w:line="600" w:lineRule="auto"/>
        <w:rPr>
          <w:b/>
          <w:bCs/>
        </w:rPr>
      </w:pPr>
      <w:r>
        <w:rPr>
          <w:b/>
          <w:bCs/>
        </w:rPr>
        <w:t xml:space="preserve">Signature of </w:t>
      </w:r>
      <w:r w:rsidR="00471992">
        <w:rPr>
          <w:b/>
          <w:bCs/>
        </w:rPr>
        <w:t xml:space="preserve">Student’s </w:t>
      </w:r>
      <w:r>
        <w:rPr>
          <w:b/>
          <w:bCs/>
        </w:rPr>
        <w:t>Advisor: ______</w:t>
      </w:r>
      <w:r w:rsidR="00471992">
        <w:rPr>
          <w:b/>
          <w:bCs/>
        </w:rPr>
        <w:t xml:space="preserve">______________________ </w:t>
      </w:r>
      <w:r>
        <w:rPr>
          <w:b/>
          <w:bCs/>
        </w:rPr>
        <w:t>Date: ____________</w:t>
      </w:r>
    </w:p>
    <w:p w14:paraId="4752F715" w14:textId="77777777" w:rsidR="004138F0" w:rsidRDefault="004138F0" w:rsidP="00471992">
      <w:pPr>
        <w:spacing w:line="600" w:lineRule="auto"/>
        <w:rPr>
          <w:b/>
          <w:bCs/>
        </w:rPr>
      </w:pPr>
      <w:r>
        <w:rPr>
          <w:b/>
          <w:bCs/>
        </w:rPr>
        <w:t>Signature of Administrator:</w:t>
      </w:r>
      <w:r w:rsidR="00030506">
        <w:rPr>
          <w:b/>
          <w:bCs/>
        </w:rPr>
        <w:t xml:space="preserve"> </w:t>
      </w:r>
      <w:r>
        <w:rPr>
          <w:b/>
          <w:bCs/>
        </w:rPr>
        <w:t>_</w:t>
      </w:r>
      <w:r w:rsidR="00030506">
        <w:rPr>
          <w:b/>
          <w:bCs/>
        </w:rPr>
        <w:t xml:space="preserve">______________________________ </w:t>
      </w:r>
      <w:r>
        <w:rPr>
          <w:b/>
          <w:bCs/>
        </w:rPr>
        <w:t>Date: ____________</w:t>
      </w:r>
    </w:p>
    <w:p w14:paraId="56957E4E" w14:textId="41E9B0E0" w:rsidR="00471992" w:rsidRDefault="00471992" w:rsidP="00471992">
      <w:pPr>
        <w:spacing w:line="600" w:lineRule="auto"/>
        <w:rPr>
          <w:b/>
          <w:bCs/>
        </w:rPr>
      </w:pPr>
      <w:r>
        <w:rPr>
          <w:b/>
          <w:bCs/>
        </w:rPr>
        <w:t>Departmental Administrator (Print): ________________________________________</w:t>
      </w:r>
      <w:r w:rsidR="00456E71">
        <w:rPr>
          <w:b/>
          <w:bCs/>
        </w:rPr>
        <w:t>_</w:t>
      </w:r>
    </w:p>
    <w:sectPr w:rsidR="00471992" w:rsidSect="00976712">
      <w:footerReference w:type="default" r:id="rId7"/>
      <w:pgSz w:w="12240" w:h="15840"/>
      <w:pgMar w:top="1440" w:right="1440" w:bottom="1017" w:left="144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EBD4" w14:textId="77777777" w:rsidR="005D1E4C" w:rsidRDefault="005D1E4C">
      <w:r>
        <w:separator/>
      </w:r>
    </w:p>
  </w:endnote>
  <w:endnote w:type="continuationSeparator" w:id="0">
    <w:p w14:paraId="6D8BBD28" w14:textId="77777777" w:rsidR="005D1E4C" w:rsidRDefault="005D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7F7D" w14:textId="77777777" w:rsidR="009B1ED4" w:rsidRDefault="009B1ED4" w:rsidP="00456E71">
    <w:pPr>
      <w:jc w:val="center"/>
    </w:pP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B91E61">
      <w:rPr>
        <w:rFonts w:ascii="Arial" w:eastAsia="Arial" w:hAnsi="Arial" w:cs="Arial"/>
        <w:noProof/>
        <w:sz w:val="22"/>
        <w:szCs w:val="22"/>
      </w:rPr>
      <w:t>4</w:t>
    </w:r>
    <w:r>
      <w:rPr>
        <w:rFonts w:ascii="Arial" w:eastAsia="Arial" w:hAnsi="Arial" w:cs="Arial"/>
        <w:sz w:val="22"/>
        <w:szCs w:val="22"/>
      </w:rPr>
      <w:fldChar w:fldCharType="end"/>
    </w:r>
  </w:p>
  <w:p w14:paraId="3F82B2B4" w14:textId="77777777" w:rsidR="009B1ED4" w:rsidRDefault="009B1ED4">
    <w:pPr>
      <w:rPr>
        <w:rFonts w:ascii="Arial" w:eastAsia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6AC5" w14:textId="77777777" w:rsidR="005D1E4C" w:rsidRDefault="005D1E4C">
      <w:r>
        <w:separator/>
      </w:r>
    </w:p>
  </w:footnote>
  <w:footnote w:type="continuationSeparator" w:id="0">
    <w:p w14:paraId="7015373E" w14:textId="77777777" w:rsidR="005D1E4C" w:rsidRDefault="005D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1CD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8477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0506"/>
    <w:rsid w:val="00044359"/>
    <w:rsid w:val="000B4C7F"/>
    <w:rsid w:val="000E6186"/>
    <w:rsid w:val="001239F3"/>
    <w:rsid w:val="00127D09"/>
    <w:rsid w:val="00140F6D"/>
    <w:rsid w:val="00165F62"/>
    <w:rsid w:val="002011CF"/>
    <w:rsid w:val="0029634F"/>
    <w:rsid w:val="002C05FF"/>
    <w:rsid w:val="00312112"/>
    <w:rsid w:val="0034648F"/>
    <w:rsid w:val="003702EF"/>
    <w:rsid w:val="00392911"/>
    <w:rsid w:val="003A7CD0"/>
    <w:rsid w:val="003B3F2C"/>
    <w:rsid w:val="003E0451"/>
    <w:rsid w:val="004138F0"/>
    <w:rsid w:val="004231BD"/>
    <w:rsid w:val="00456E71"/>
    <w:rsid w:val="004713E8"/>
    <w:rsid w:val="00471992"/>
    <w:rsid w:val="00474DF1"/>
    <w:rsid w:val="004B6C55"/>
    <w:rsid w:val="004D4136"/>
    <w:rsid w:val="004F4BBB"/>
    <w:rsid w:val="00532206"/>
    <w:rsid w:val="00533B59"/>
    <w:rsid w:val="00563A29"/>
    <w:rsid w:val="00575742"/>
    <w:rsid w:val="005C6519"/>
    <w:rsid w:val="005C74B8"/>
    <w:rsid w:val="005D1E4C"/>
    <w:rsid w:val="005D5498"/>
    <w:rsid w:val="00601E83"/>
    <w:rsid w:val="0060791D"/>
    <w:rsid w:val="00653384"/>
    <w:rsid w:val="006E072C"/>
    <w:rsid w:val="00705167"/>
    <w:rsid w:val="00770997"/>
    <w:rsid w:val="007B73F3"/>
    <w:rsid w:val="007D42A6"/>
    <w:rsid w:val="007F47CB"/>
    <w:rsid w:val="007F6104"/>
    <w:rsid w:val="008323BA"/>
    <w:rsid w:val="00855F19"/>
    <w:rsid w:val="00881DD9"/>
    <w:rsid w:val="00895AF0"/>
    <w:rsid w:val="008B78BB"/>
    <w:rsid w:val="008D5C51"/>
    <w:rsid w:val="008E7739"/>
    <w:rsid w:val="008E7E4D"/>
    <w:rsid w:val="008F62CD"/>
    <w:rsid w:val="00901789"/>
    <w:rsid w:val="00924C70"/>
    <w:rsid w:val="00976712"/>
    <w:rsid w:val="009915DE"/>
    <w:rsid w:val="009B1ED4"/>
    <w:rsid w:val="009E1568"/>
    <w:rsid w:val="009F05FE"/>
    <w:rsid w:val="00A170AC"/>
    <w:rsid w:val="00A32898"/>
    <w:rsid w:val="00A55E57"/>
    <w:rsid w:val="00A6346F"/>
    <w:rsid w:val="00A77B3E"/>
    <w:rsid w:val="00B36F87"/>
    <w:rsid w:val="00B45D7E"/>
    <w:rsid w:val="00B71839"/>
    <w:rsid w:val="00B75F8B"/>
    <w:rsid w:val="00B91E61"/>
    <w:rsid w:val="00B96D13"/>
    <w:rsid w:val="00C35B16"/>
    <w:rsid w:val="00DD6234"/>
    <w:rsid w:val="00E25EA6"/>
    <w:rsid w:val="00E65A57"/>
    <w:rsid w:val="00E849EF"/>
    <w:rsid w:val="00EB0A9E"/>
    <w:rsid w:val="00EF1143"/>
    <w:rsid w:val="00EF236F"/>
    <w:rsid w:val="00F254B4"/>
    <w:rsid w:val="00F70A47"/>
    <w:rsid w:val="00FB03BC"/>
    <w:rsid w:val="00FB660B"/>
    <w:rsid w:val="00F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039A4"/>
  <w14:defaultImageDpi w14:val="300"/>
  <w15:docId w15:val="{53078B40-6F8A-4041-B701-DB8ACECB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rsid w:val="009B1ED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F11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1143"/>
    <w:rPr>
      <w:color w:val="000000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EF11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963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96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634F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634F"/>
    <w:rPr>
      <w:b/>
      <w:bCs/>
      <w:color w:val="000000"/>
    </w:rPr>
  </w:style>
  <w:style w:type="table" w:styleId="TableGrid">
    <w:name w:val="Table Grid"/>
    <w:basedOn w:val="TableNormal"/>
    <w:rsid w:val="0089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4136"/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56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6E71"/>
    <w:rPr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456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6E7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3765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https://sites.google.com/site/gsaatumb/resources/awards/travel-award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Heinzl, Geoffrey</dc:creator>
  <cp:lastModifiedBy>Andrew Tie</cp:lastModifiedBy>
  <cp:revision>7</cp:revision>
  <cp:lastPrinted>2014-03-26T21:05:00Z</cp:lastPrinted>
  <dcterms:created xsi:type="dcterms:W3CDTF">2023-11-03T21:14:00Z</dcterms:created>
  <dcterms:modified xsi:type="dcterms:W3CDTF">2023-11-14T20:53:00Z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011fd269bbd376da60f9f6603a55decebd05d5bab8473986f3c3aca166c9f8bd</vt:lpwstr>
  </property>
</Properties>
</file>